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zaś na siebie by czasem nie zostałyby obciążone wasze serca w obżarstwie i pijaństwie i troskach życiowych i nagły na was nadciągnąłby dzień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natomiast, aby wasze serca nie były obciążone obżarstwem, pijaństwem oraz troskami codzienności,* aby ten dzień nie spadł na was znienacka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zaś na siebie, coby nie ociężałe stały się wasze serca w rauszu i pijaństwie i troskach życiowych, i nastałby na was nagły dzień 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zaś (na) siebie by czasem nie zostałyby obciążone wasze serca w obżarstwie i pijaństwie i troskach życiowych i nagły na was nadciągnąłby dzień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natomiast, aby wasze serca nie straciły wrażliwości na skutek obżarstwa, przepicia oraz trosk dnia codziennego, aby ten dzień nie spadł na was znienacka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się, aby wasze serca nie były obciążone obżarstwem, pijaństwem i troską o to życie, aby ten dzień was nie zaskoczył.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strzeżcie się, aby snać nie były obciążone serca wasze obżarstwem i opilstwem i pieczołowaniem o ten żywot, a nagle by na was przyszedł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się na pieczy, aby kiedy nie były obciążone serca wasze obżarstwem i opilstwem, i staraniem tego żywota, a żeby na was z trzaskiem on dzień nie przypadł.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siebie, aby wasze serca nie były ociężałe wskutek obżarstwa, pijaństwa i trosk doczesnych, żeby ten dzień nie spadł na was znienacka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na siebie, aby serca wasze nie były ociężałe wskutek obżarstwa i opilstwa oraz troski o byt i aby ów dzień was nie zaskoczył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 wasze serca nie były ociężałe wskutek obżarstwa, pijaństwa i trosk doczesnych, aby ten dzień was nie zaskoczył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na siebie, aby wasze serca nie były ociężałe wskutek obżarstwa, pijaństwa oraz trosk codziennego życia, aby ten dzień nagle was nie zaskoczył.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na siebie, aby wasze serca nie stały się ociężałe przez opilstwo, obżarstwo i starania o życie, aby nie zaskoczył was ów dzień niespodziewany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Uważajcie! Nie szukajcie zapomnienia w hulankach i pijaństwie i nie dajcie się przytłoczyć troskami o życie powszednie.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uważajcie na siebie, aby obżarstwo, pijaństwo i troski życiowe nie obciążyły waszych serc, aby ów dzień nie zaskoczył was znienacka jak potrzask.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Стережіться, щоб ваші серця не обтяжувалися ненажерством та пияцтвом і життєвими клопотами і щоб не надійшов на вас той день несподівано,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zaś sobie samym żeby kiedyś nie zostałyby obciążone wasze serca w przepiciu i odurzeniu i troskach dotyczących pędzenia życia; i nastawiłby się wrogo na was nieprzewidziany dzień 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siebie, by wasze serca nie stały się przygniecione w przepiciu, pijaństwie oraz życiowych troskach. I by nagle nie stanął przy was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uważajcie na siebie, bo w przeciwnym razie wasze serca otępieją wskutek hulaszczego życia, pijaństwa i trosk codziennego życia i ten Dzień zaskoczy was nagle jak pułapka!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zwracajcie uwagę na samych siebie, żeby wasze serca nigdy nie stały się ociężale wskutek przejadania się i nadmiernego picia, i trosk życiowych i żeby ów dzień nagle was nie zaskoczył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Uważajcie!—kontynuował Jezus. —Jeśli zaczniecie bawić się, pić i zajmować się tylko sprawami tego życia, to ten dzień was zaskoczy.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13:22&lt;/x&gt;; &lt;x&gt;470 24:49&lt;/x&gt;; &lt;x&gt;480 4:19&lt;/x&gt;; &lt;x&gt;490 12:40-46&lt;/x&gt;; &lt;x&gt;490 17:27&lt;/x&gt;; &lt;x&gt;520 13:13&lt;/x&gt;; &lt;x&gt;590 5:2-7&lt;/x&gt;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2024-05-01T04:01:25Z</dcterms:modified>
</cp:coreProperties>
</file>