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0"/>
        <w:gridCol w:w="6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w każdej porze prosząc aby zostalibyście uznani za godnych by wymknąć się z tych wszystkich mającego nastąpić stać się i zostać stawionymi przed Synem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Czuwajcie* zatem o każdym czasie i módlcie się,** abyście byli zdolni uciec przed tym wszystkim, co ma się stać, i stanąć przed Synem Człowieczym.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Trwajcie bez snu zaś, w każdej porze prosząc, aby nabraliście sił (by) wymknąć się z tego wszystkiego mającego stać się, i (by stanąć) przed Synem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w każdej porze prosząc aby zostalibyście uznani za godnych (by) wymknąć się z tych wszystkich mającego nastąpić stać się i zostać stawionymi przed Synem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&lt;x&gt;470 25:13&lt;/x&gt;; &lt;x&gt;470 26:38&lt;/x&gt;; &lt;x&gt;480 13:33&lt;/x&gt;; &lt;x&gt;510 20:31&lt;/x&gt;; &lt;x&gt;530 16:13&lt;/x&gt;; &lt;x&gt;560 6:18&lt;/x&gt;; &lt;x&gt;580 4:2&lt;/x&gt;; &lt;x&gt;590 5:6&lt;/x&gt;; &lt;x&gt;670 5:8&lt;/x&gt;; &lt;x&gt;730 3:2&lt;/x&gt;;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18:1&lt;/x&gt;; &lt;x&gt;520 12:12&lt;/x&gt;; &lt;x&gt;580 4:12&lt;/x&gt;; &lt;x&gt;590 5:17&lt;/x&gt;; &lt;x&gt;670 4:7-8&lt;/x&gt;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2024-05-01T13:03:23Z</dcterms:modified>
</cp:coreProperties>
</file>