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natomiast wstawał o świcie i przychodził słuchać Go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wszyscy ludzie schodzili się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rano się schodził do niego, aby go słuchał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raniuczko się schodził do niego w kościele, aby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cały lud śpieszył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wczesnym rankiem podążał do niego, 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natomiast cały lud podążał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wcześnie rano stawał przy Nim na terenie świątyni cały lud,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natomiast już wczesnym rankiem wyczekiwali na niego w świątyni, żeby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Зранку всі люди приходили до нього в храм,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wystawiał się do świtu istotnie do niego w świątyni słuchać pochodzących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szedł wcześnie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wstawali o świcie, aby przyjść i posłuchać Go na terenie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wcześnie rano przychodził do niego do świątyni, żeby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2024-05-01T12:44:08Z</dcterms:modified>
</cp:coreProperties>
</file>