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96"/>
        <w:gridCol w:w="60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uważajcie aby nie zostalibyście zwiedzeni liczni bowiem przyjdą w imieniu moim mówiąc że ja jestem i pora zbliżyła się nie więc poszlibyście za 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powiedział: Uważajcie, abyście nie zostali zwiedzeni.* Wielu bowiem przyjdzie w moim imieniu,** mówiąc: Ja jestem! Oraz: Czas się przybliżył! Nie idźcie za nimi.***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Strzeżcie się, (by) nie zostaliście zwiedzeni. Liczni bowiem przyjdą w imię me mówiąc: Ja jestem. I: Pora się zbliżyła. Nie podążajcie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powiedział uważajcie aby nie zostalibyście zwiedzeni liczni bowiem przyjdą w imieniu moim mówiąc że ja jestem i pora zbliżyła się nie więc poszlibyście za nimi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13:33&lt;/x&gt;; &lt;x&gt;560 5:6&lt;/x&gt;; &lt;x&gt;580 2:8&lt;/x&gt;; &lt;x&gt;600 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(1) w moje imię; (2) powołując się na moje imię, ἐπὶ τῷ ὀνόματί μου.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14:14&lt;/x&gt;; &lt;x&gt;490 17:23&lt;/x&gt;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2024-05-01T07:39:00Z</dcterms:modified>
</cp:coreProperties>
</file>