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wytrwali przy Mnie w moich próbach.*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(tymi), (którzy wytrwali) ze mną w doświadczeniach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którzy wytrwali ze Mną w próbach moim (moich)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tymi, którzy zostali przy Mnie, gdy przechodziłem przez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tymi, którzy wytrwali przy mnie w moich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jesteście, którzyście wytrwali przy mnie w pokusach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jesteście, którzyście wytrwali przy mnie w pokusach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wytrwali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jesteście tymi, którzy wytrwali przy mnie w pokuszeniach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tymi, którzy wytrwali wraz ze Mną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wytrwaliście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wytrwaliście przy mnie, gdy byłem doświadczany.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Wytrwaliście przy mnie w próbach, jakim byłem poddany,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wytrwali przy Mnie w moich przeciwnościach.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ті, що лишилися зі мною при моїх випробуваннях;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 od przedtem przez czas pozostający wspólnie ze mną w tych próbowaniach moich.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jesteście tymi, którzy ze mną wytrwali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wytrwaliście przy mnie w moich doświadczeniach.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wytrwaliście przy mnie w moich doświadczeniach;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Mi wierni w tych ciężkich dla Mnie dniach.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2:18&lt;/x&gt;; &lt;x&gt;650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2024-05-02T02:35:50Z</dcterms:modified>
</cp:coreProperties>
</file>