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5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poszedł według zwyczaju na Górę Oliwną podążyli za zaś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według zwyczaju udał się na Górę Oliwną; poszli za Nim też Jego uczniowie.*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udał się według zwyczaju ku Górze Oliwek. Towarzyszyli zaś mu i 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poszedł według zwyczaju na Górę Oliwną podążyli za zaś Nim i 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&lt;x&gt;470 26:30&lt;/x&gt;; &lt;x&gt;480 14:26&lt;/x&gt;; &lt;x&gt;490 21:37&lt;/x&gt;; 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2024-05-01T23:16:34Z</dcterms:modified>
</cp:coreProperties>
</file>