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powiedział: 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rzekł im: 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rzekł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nie popaść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na miejscu, powiedział do nich: „Módlcie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już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Módlcież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miejsce, powiedział im: -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місце,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Моліться, щоб не ввійшли ви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Stawszy się zaś na tym właściwym miejscu ujścia rzekł im: Módlcie się aby nie wejść do sfery próbowania.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blisko miejsca, powiedział im: Módlcie się, by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na miejsce, powiedział im: "Módlcie się, żebyście nie byli poddani próbie".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na miejsce rzekł do nich: ”Módlcie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powiedział im: —Módlcie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2024-05-01T23:23:48Z</dcterms:modified>
</cp:coreProperties>
</file>