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4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pogrążony w boju tym usilniej się modlił, a Jego pot był jak krople krwi, spadające na ziemię.*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udręce (naj)silniej modlił się. I stał się pot jego jakby skrzepami krwi (spadającej) na ziemię.]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stanął w boju bardziej intensywnie modlił się stał się zaś pot Jego jakby krople krwi schodzące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Zdanie się na wolę Ojca nawet w przypadku Jezusa nie stało się bez boju. Ww. 4344 za </w:t>
      </w:r>
      <w:r>
        <w:rPr>
          <w:rtl/>
        </w:rPr>
        <w:t>א</w:t>
      </w:r>
      <w:r>
        <w:rPr>
          <w:rtl w:val="0"/>
        </w:rPr>
        <w:t xml:space="preserve">  (IV); brak w P 75 (III); w d; &lt;x&gt;490 22:43&lt;/x&gt;L.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2024-05-02T13:35:02Z</dcterms:modified>
</cp:coreProperties>
</file>