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8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do spichlerza Jego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jest przetak,* by oczyścić swoje klepisko** i zebrać zboże do swojego spichlerza,*** a plewy spalić w nieugaszalnym ogniu.****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wiejadło w ręku jego, (by) wyczyścić klepisko jego i zebrać zboże do składu ego; zaś plewę spali ogniem nieugaszonym.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do spichlerza Jego zaś plewę spali ogniem nieugaszonym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przetak, πτύον, lub: sito.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3:12&lt;/x&gt;; &lt;x&gt;470 25:41&lt;/x&gt;; &lt;x&gt;480 9:48&lt;/x&gt;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2024-04-28T22:50:48Z</dcterms:modified>
</cp:coreProperties>
</file>