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Jezus jakby lat trzydzieści zaczynając będący jak było wnioskowane syn Józefa syna Helego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rozpoczynał (działalność),* miał lat około trzydziestu,** będąc synem – jak uważano, Józefa*** **** – Helego,*****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był Jezus zaczynający jakieś lat trzydzieści, będąc synem, jak był uważany, Józefa (syna*)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["Józef Helego" oznaczało "Józef syn Helego" itd.]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Helego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Jezus jakby lat trzydzieści zaczynając będący jak było wnioskowane syn Józefa (syna) Helego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rozpoczynał działalność, miał około trzydziestu lat i choć uważano, że był synem Józefa, pochodził od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miał około trzydziestu lat. Był, jak sądzono, synem Józefa,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Helego;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poczynał być jakoby w trzydziestu latach, będąc (jako mniemano,)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Jezus poczynał być jakoby we trzydziestu lat, jako mniemano syn Jozefa, który był Heli, który był Mattat,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Jezus, rozpoczynając swoją działalność, miał lat około trzydziestu. Był, jak mniemano,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rozpoczynając działalność, miał lat około trzydziestu, a był jak mniemano,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zaczął nauczać, miał około trzydziestu lat. Był jak mniemano synem Józefa, Eliego,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rozpoczynając działalność, miał około trzydziestu lat. Był, jak sądzono,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Jezus, zaczynając działać, miał lat około trzydziestu. Uważano, że jest synem Józefa, syna Helego,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wystąpił publicznie, miał około trzydziestu lat. Uważano go za syna Józefa, którego ojcem był Heli.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rozpoczynał (działalność), miał około trzydziestu lat. Był, jak mniemano, synem Józefa, syna Hellego,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 Ісус, розпочинаючи, мав яких років тридцять, будучи, як думано, сином Йосипа, сина Ілії,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był Iesus poczynając się od prapoczątku tak jak gdyby lat trzydziestu, będąc syn, jak było uznawane według Przydzielonego obyczajowego prawa, Iosefa tego syna Eliego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kiedy zaczynał, żył około trzydzieści lat, będąc (jak mniemano) synem Józefa,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miał około trzydziestu lat, kiedy rozpoczął publiczną działalność. Przypuszczano, że był On synem Josefa, który był z 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Jezus, gdy rozpoczął swą działalność, miał około trzydziestu lat, będąc, jak mniemano,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rozpoczynał swoją publiczną działalność, miał około trzydziestu lat. Uważano Go za syna Józefa. Ojcem zaś Józefa był Heli, a ojcem Helego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&lt;x&gt;510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tym  wieku  służbę  rozpoczynali  Lewici.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Być może Łk podaje genealogię Jezusa przez Marię, tj. będąc synem, jak uważano, Józefa, (był przez Marię synem (u Żydów za syna uznawany był też wnuk) ) Helego, (ojca Marii). Ἰωσὴφ, </w:t>
      </w:r>
      <w:r>
        <w:rPr>
          <w:rtl/>
        </w:rPr>
        <w:t>יֹוסֵף</w:t>
      </w:r>
      <w:r>
        <w:rPr>
          <w:rtl w:val="0"/>
        </w:rPr>
        <w:t xml:space="preserve"> , Józef, zn.: dodający; (niech Bóg) doda; nie jest poprzedzone rodz.; &lt;x&gt;490 3:23&lt;/x&gt;L.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4:22&lt;/x&gt;; &lt;x&gt;500 6:42&lt;/x&gt;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Heli, Ἠλὶ, </w:t>
      </w:r>
      <w:r>
        <w:rPr>
          <w:rtl/>
        </w:rPr>
        <w:t>אֵלִי</w:t>
      </w:r>
      <w:r>
        <w:rPr>
          <w:rtl w:val="0"/>
        </w:rPr>
        <w:t xml:space="preserve"> , skr.: (JHWH) moim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2024-04-29T00:06:40Z</dcterms:modified>
</cp:coreProperties>
</file>