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syna Helego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(działalność),* miał lat około trzydziestu,** będąc synem – jak uważano, Józefa*** **** – Helego,*****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był Jezus zaczynający jakieś lat trzydzieści, będąc synem, jak był uważany, Józefa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Helego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(syna) Helego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&lt;x&gt;510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tym  wieku  służbę  rozpoczynali  Lewici.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 Łk podaje genealogię Jezusa przez Marię, tj. będąc synem, jak uważano, Józefa, (był przez Marię synem (u Żydów za syna uznawany był też wnuk) ) Helego, (ojca Marii). Ἰωσὴφ, </w:t>
      </w:r>
      <w:r>
        <w:rPr>
          <w:rtl/>
        </w:rPr>
        <w:t>יֹוסֵף</w:t>
      </w:r>
      <w:r>
        <w:rPr>
          <w:rtl w:val="0"/>
        </w:rPr>
        <w:t xml:space="preserve"> , Józef, zn.: dodający; (niech Bóg) doda; nie jest poprzedzone rodz.; &lt;x&gt;490 3:23&lt;/x&gt;L.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4:22&lt;/x&gt;;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Heli, Ἠλὶ, </w:t>
      </w:r>
      <w:r>
        <w:rPr>
          <w:rtl/>
        </w:rPr>
        <w:t>אֵלִי</w:t>
      </w:r>
      <w:r>
        <w:rPr>
          <w:rtl w:val="0"/>
        </w:rPr>
        <w:t xml:space="preserve"> , skr.: (JHWH) moim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2024-04-29T02:21:27Z</dcterms:modified>
</cp:coreProperties>
</file>