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 Lewiego Melchiego Jannaja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Mattata,* Lewiego,** Melchiego,*** Jannaja,**** Józefa,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Mattata Lewiego Melchiego Jannaja Józefa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 Lewiego Melchiego Jannaja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Mattata, Lewiego, Melchiego, Jannaja,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Mattata,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Melchiego,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Jannaja,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Matatowego, syna Lewiego, syna Melchyjego, syna Jannego, syna Józefowego,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Lewi, który był Melchi, który był Janni, który był Jozef,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Mattata, syna Lewiego, syna Melchiego, syna Jannaja, syna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Mattata, syna Lewiego, syna Melchiego, syna Jannaja, syna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Mattata, Lewiego, Melchiego, Jannaja,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Mattata, syna Lewiego, syna Melchiego, syna Jannaja, syna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Mattata, syna Lewiego, syna Melchiego, syna Jannaja, syna Józefa,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Dalszymi jego przodkami byli: Mattat, Lewi, Melchi, Jannaj, Józef,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Matata, syna Lewiego, syna Melchy, syna Jannaja, syna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Маттата, сина Левія, сина Мельхії, сина Янная, сина Йосипа,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Maththata tego Leuiego tego Melchiego tego Iannaia tego Iosefa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Mattata, Lewiego, Melchiego, Annaja,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Mattata, z L'wiego, z Malkiego, z Jannaja, z Josefa,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Mattata, syna Lewiego, syna Melchiego, syna Jannaja, syna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—Mattat. Kolejni ich przodkowie to: Lewi, Melchi, Jannaj, Józef,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Mattat, Μαθθάτ, zob. w. 29.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Lewi, Λευί, </w:t>
      </w:r>
      <w:r>
        <w:rPr>
          <w:rtl/>
        </w:rPr>
        <w:t>לֵוִי</w:t>
      </w:r>
      <w:r>
        <w:rPr>
          <w:rtl w:val="0"/>
        </w:rPr>
        <w:t xml:space="preserve"> ; ojciec jednego z pokoleń Izraela (&lt;x&gt;650 7:9&lt;/x&gt;); jeden z Dwunastu (&lt;x&gt;490 5:27&lt;/x&gt;, 29).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Μελχί, także: Μελχεί, Melchi.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Ἰανναί, także: Ἰαννά, Jannai.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2024-04-29T07:49:12Z</dcterms:modified>
</cp:coreProperties>
</file>