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okolicę Jordanu,* ogłaszając chrzest opamiętania** dla odpuszczenia*** grzechów.****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d? całej okolicy Jordanu głosząc chrzest zmiany myślenia na odpuszczenie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chrztu Jan przebywał w sąsiedztwie rzeki.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3:16&lt;/x&gt;; &lt;x&gt;500 1:26&lt;/x&gt;; &lt;x&gt;510 13:24&lt;/x&gt;; &lt;x&gt;510 17:30&lt;/x&gt;; &lt;x&gt;510 19:4&lt;/x&gt;; &lt;x&gt;470 3:13-17&lt;/x&gt;; &lt;x&gt;480 1:9-11&lt;/x&gt;; &lt;x&gt;500 1:31-34&lt;/x&gt;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odpuszczenie, ἄφεσις : w Łk częściej niż u pozostałych autorów NP razem wziętych; w tekstach medycznych określa ulgę w chorobie (&lt;x&gt;490 3:3&lt;/x&gt;L.).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chrzest opamiętania dla odpuszczenia grzechów, βάπτισμα μετανοίας εἰς ἄφεσιν ἁμαρτιῶν, por. &lt;x&gt;480 1:4&lt;/x&gt;, ze względu na przyimek εἰς, może ozn.: stosunek, względem, co do, a także cel: dla, na, ku. U Łk raczej zn. celowe (por. &lt;x&gt;510 3:19&lt;/x&gt;, 20). Lub: i wzywał ludzi do przyjęcia chrztu opamiętania, aby dostąpili odpuszczenia grzechów; lub: i wzywał do przyjęcia chrztu tych, którzy się opamiętali, aby dostąpić przebaczenia grzechów; lub: i tych, którzy się opamiętali, by dostąpić przebaczenia grzechów, wzywał do przyjęcia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26:28&lt;/x&gt;; &lt;x&gt;490 1:77&lt;/x&gt;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2024-04-29T04:41:19Z</dcterms:modified>
</cp:coreProperties>
</file>