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 Menana Mattata Natana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Meleasza,* Menny,** Mattata,*** Natana,**** ***** Dawida,******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Melei Menny Mattaty Natama Dawida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 Menana Mattata Natana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Melei, Menny, Mattaty, Natana,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Meleasza,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Menny,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Mattata,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Meleowego, syna Mainanowego, syna Mattatanowego, syna Natanowego, syna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Melea, który był Menna, który był Mattata, który był Natan, który był Dawid,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Meleasza, syna Menny, syna Mattata, syna Natana,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Melei, syna Menny, syna Mattaty, syna Natana,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Meleasza, Menny, Mattata, Natana,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Melei, syna Menny, syna Mattaty, syna Natama,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Meleasza, syna Menny, syna Mattata, syna Natana, syna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Meleasz, Menna, Mattat, Natan, Dawid,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Melei, syna Menny, syna Mataty, syna Natama,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Мелея, сина Меная, сина Маттата, сина Натама, сина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Meley tego Menny tego Mattathy tego Nathama tego Dauida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Melei, Menny, Mattata, Natana,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Mal'i, z Many, z Mattaty, Natana, z 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Melei, syna Menny, syna Mattaty, syna Natana,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Meleasz, Menna, Mattat, Natan, król Dawid,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Μελεά, także: Μελεᾶς, Melea.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Μεννά, także: Μαϊνάν, Μενάν, Μεννάν; Menna.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Ματταθά, także: Μετταθά; Mattatha.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Ναθάμ, także: Ναθάν, Nathan.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5:14&lt;/x&gt;; &lt;x&gt;130 3:5&lt;/x&gt;; &lt;x&gt;450 12:12&lt;/x&gt;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Δαυίδ, także: Δαβίδ, Δαυείδ, David.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&lt;x&gt;90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2024-04-28T23:29:36Z</dcterms:modified>
</cp:coreProperties>
</file>