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Jessego,* Obeda,** Booza,*** Sali,**** Naassona,*****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Jessego Jobeda Booza Sali Naassona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Jessego Obeda Booza Salmona Naassona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Ἰεσσαί, także: Ἱεσσαί, </w:t>
      </w:r>
      <w:r>
        <w:rPr>
          <w:rtl/>
        </w:rPr>
        <w:t>יִׁשַי</w:t>
      </w:r>
      <w:r>
        <w:rPr>
          <w:rtl w:val="0"/>
        </w:rPr>
        <w:t xml:space="preserve"> , Jesse.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Ἰωβήδ, także: Ἰωβήλ, Ὀβήδ, Ὠβήδ, Ὠβήλ; Obed.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Βοόζ, także: Βόες, Βάλλς, Βόαζ, Βοές, Βόοζ, Βοόζ, Βόος, Βοός; Boaz.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Σαλά, także: Σαλμάν, Sala.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Ναασσών; Naasson.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2024-04-29T07:30:33Z</dcterms:modified>
</cp:coreProperties>
</file>