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do Niego dla czego uczniowie Jana poszczą często i prośby czynią podobnie i ci faryzeuszów zaś Twoi jedzą i piją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Uczniowie Jana* często poszczą** i wznoszą modlitwy – i podobnie faryzeuszów, Twoi zaś jedzą i piją!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do niego: Uczniowie Jana poszczą często i błagania czynią, podobnie i (ci) faryzeuszów, zaś twoi jedzą i 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do Niego dla- czego uczniowie Jana poszczą często i prośby czynią podobnie i (ci) faryzeuszów zaś Twoi jedzą i piją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7:18&lt;/x&gt;;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2:37&lt;/x&gt;; &lt;x&gt;490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2024-05-04T02:26:34Z</dcterms:modified>
</cp:coreProperties>
</file>