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2"/>
        <w:gridCol w:w="5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głodni teraz gdyż zostaniecie nasyceni szczęśliwi płaczący teraz gdyż będziecie się śmiać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teraz głodujecie,* ponieważ będziecie nasyceni. Szczęśliwi, którzy teraz płaczecie,** ponieważ będziecie radośni.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zgłodniali teraz, bo nasyceni będziecie. Szczęśliwi płaczący teraz, bo śmiać się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głodni teraz gdyż zostaniecie nasyceni szczęśliwi płaczący teraz gdyż będziecie się śmiać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55:1-2&lt;/x&gt;; &lt;x&gt;300 31:25&lt;/x&gt;; &lt;x&gt;490 1:53&lt;/x&gt;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&lt;x&gt;230 126:5-6&lt;/x&gt;; &lt;x&gt;290 61:2-3&lt;/x&gt;; &lt;x&gt;500 16:20&lt;/x&gt;; &lt;x&gt;730 7:16-17&lt;/x&gt;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2024-05-08T02:05:13Z</dcterms:modified>
</cp:coreProperties>
</file>