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 wymierza policzek, nadstaw też drugi, a temu, kto ci odbiera płaszcz, nie broń i 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i szaty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któryby cię uderzył w policzek, nastaw mu i drugiego: a temu, któryćby brał płaszcz, i sukni nie zabraniaj;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cię bije w policzek, nastaw i drugiego; a temu, któryć by brał płaszcz, i sukniej nie zabraniaj.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 uderzy w policzek, nadstaw mu i drugi. Jeśli zabiera ci płaszcz, nie broń mu i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uderzy w policzek, nadstaw i drugi, a temu, kto ci zabiera płaszcz,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pozwól wziąć także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ci zabiera płaszcz, nie odmawiaj i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uderzy cię w policzek, nadstaw również drugi. I nie broń nawet sukni, gdy ktoś zabiera twój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uderzy cię w policzek, nadstaw mu drugi. Jeżeli ktoś zabiera ci płaszcz, pozwól mu wziąć i 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uderzy cię w jeden policzek, nastaw drugi, a temu, kto zabiera ci suknię, nie odmawiaj też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б'є тебе по щоці, підстав і другу; а від того, хто забирає в тебе одяг, - і сорочки не 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aktywnie na tę zaciskajacą szczękę dostarczaj obok-przeciw i tę inną, i od unoszącego należącą do ciebie szatę, i suknię żeby nie przeszkodziłbyś.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cię bije w policzek nadstaw i drugi; a temu, co zabiera twój płaszcz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cię w jeden policzek, nadstaw mu drugi; jeśli ktoś zabierze twój płaszcz, pozwól mu zabrać też twą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uderza w jeden policzek, nadstaw także drugi, a temu, kto zabiera twoją szatę wierzchnią, nie odmawiaj nawet szaty spodniej.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obrazi, uderzając w policzek, nadstaw mu drugi. A jeśli zabiera twój płaszcz, oddaj mu również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2024-05-08T03:24:24Z</dcterms:modified>
</cp:coreProperties>
</file>