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8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Odpuszczone są ci twoje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&lt;x&gt;490 5:20&lt;/x&gt;;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2024-05-03T03:19:16Z</dcterms:modified>
</cp:coreProperties>
</file>