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25"/>
        <w:gridCol w:w="61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Jezusa i zakrzyknąwszy przypadł do Niego i głosem wielkim powiedział co mi i Tobie Jezusie Synu Boga Najwyższego proszę Cię nie mnie dręczyłbyś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zobaczył Jezusa, z wrzaskiem* upadł przed Nim i donośnym głosem zawołał: Co mnie i Tobie,** Jezusie, Synu Boga Najwyższego?*** Błagam Cię, czy mógłbyś mnie nie dręczyć?!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Jezusa, zakrzyknąwszy przypadł do niego i głosem wielkim rzekł: Co mi i tobie, Jezusie, Synu Boga Najwyższego? Proszę cię, (aby) nie mnie zacząłbyś męczyć.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Jezusa i zakrzyknąwszy przypadł do Niego i głosem wielkim powiedział co mi i Tobie Jezusie Synu Boga Najwyższego proszę Cię nie mnie dręczyłbyś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1:23-24&lt;/x&gt;; &lt;x&gt;490 4:33-34&lt;/x&gt;; &lt;x&gt;510 8:7&lt;/x&gt;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Co mnie i Tobie, τί ἐμοὶ καὶ σοί, idiom hbr. </w:t>
      </w:r>
      <w:r>
        <w:rPr>
          <w:rtl/>
        </w:rPr>
        <w:t>מַה־ּלִי וָלְָך</w:t>
      </w:r>
      <w:r>
        <w:rPr>
          <w:rtl w:val="0"/>
        </w:rPr>
        <w:t xml:space="preserve"> , l.: (1) Co nas łączy; (2) Co my mamy wspólnego; (3) Zostaw mnie w spokoju.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24:16&lt;/x&gt;; &lt;x&gt;230 57:2&lt;/x&gt;; &lt;x&gt;340 3:26&lt;/x&gt;; &lt;x&gt;490 1:32&lt;/x&gt;; &lt;x&gt;490 6:35&lt;/x&gt;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2024-05-02T03:13:07Z</dcterms:modified>
</cp:coreProperties>
</file>