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9"/>
        <w:gridCol w:w="1892"/>
        <w:gridCol w:w="5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jakże sam poniosę wasze troski i* wasze ciężary, i wasze spory?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brak spójnika.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2024-04-25T14:54:30Z</dcterms:modified>
</cp:coreProperties>
</file>