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przykazałem waszym sędziom: Wysłuchujcie* (spraw) między waszymi braćmi i rozsądzajcie sprawiedliwie między człowiekiem a jego bratem oraz między przychodniem.**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przykazałem także waszym sędziom: Wysłuchujcie waszych braci i rozsądzajcie sprawiedliwie pomiędzy waszymi rodakami, a także pomiędzy nimi a obcokrajowcami.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rozkazałem waszym sędziom w tym czasie: Wysłuchujcie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spraw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między waszymi braćmi i sądźcie sprawiedliwie pomiędzy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każdym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mężczyzną a jego bratem czy obcym.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rozkazałem sędziom waszym na on czas, mówiąc: Wysłuchywajcie spraw między bracią waszą, i sądźcie sprawiedliwie między mężem i między bratem jego, i między przychodniem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przykazałem im mówiąc: Słuchajcie ich, a co sprawiedliwa jest, sądźcie, choćby obywatel był on, chocia gość.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rozkazałem waszym sędziom: Przesłuchujcie braci waszych, rozstrzygajcie sprawiedliwie spór każdego ze swym bratem czy też z przybyszem.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nakazałem waszym sędziom: Wysłuchujcie waszych braci i rozsądzajcie sprawiedliwie w sprawach, jakie ktoś ma ze swym współplemieńcem lub z obcym przybyszem.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nakazałem waszym sędziom: Wysłuchujcie waszych braci i rozsądzajcie sprawiedliwie spory, które ktoś toczy ze swoim bliskim lub z obcym.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też rozkazałem sędziom: Przesłuchujcie waszych braci i sprawiedliwie rozsądzajcie spory, jakie toczą między sobą lub z obcymi.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waszym sędziom wydałem wówczas takie polecenie: Wysłuchajcie waszych braci i sprawiedliwie rozsądzajcie [spór] każdego, zarówno prowadzony z rodakiem, jak i z obcym.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Wówczas pouczyłem waszych sędziów: Wysłuchujcie [cierpliwie] waszych braci, [nawet jeśli już wcześniej orzekaliście w podobnej sprawie], i rozsądzajcie sprawiedliwie [sprawę] pomiędzy człowiekiem a jego bratem lub konwertytą, [który wiedzie z nim spór].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заповів я вашим суддям в тому часі, кажучи: Розсуджуйте між вашими братами і судіть справедливо між чоловіком і між братом і між їхнім приходьком.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rozkazałem też waszym sędziom, mówiąc: Wysłuchajcie wszystkiego pomiędzy waszymi braćmi i sprawiedliwie rozsądzajcie między człowiekiem a jego powinowatym, czy przy nim cudzoziemcem.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w tymże czasie zacząłem nakazywać waszym sędziom, mówiąc: ʼKiedy wysłuchujecie sprawy między swymi braćmi, macie rozsądzać w prawości między człowiekiem a jego bratem lub jego osiadłym przybyszem.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Wg PS: Słuchajcie, ׁ</w:t>
      </w:r>
      <w:r>
        <w:rPr>
          <w:rtl/>
        </w:rPr>
        <w:t>שמעו</w:t>
      </w:r>
      <w:r>
        <w:rPr>
          <w:rtl w:val="0"/>
        </w:rPr>
        <w:t xml:space="preserve"> , imp.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10:19&lt;/x&gt;; &lt;x&gt;50 16:11&lt;/x&gt;; &lt;x&gt;50 24:14&lt;/x&gt;; &lt;x&gt;50 26:11-13&lt;/x&gt;; &lt;x&gt;50 27:19&lt;/x&gt;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2024-03-29T14:09:15Z</dcterms:modified>
</cp:coreProperties>
</file>