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waszym sędziom: Wysłuchujcie* (spraw) między waszymi braćmi i rozsądzajcie sprawiedliwie między człowiekiem a jego bratem oraz między przychodniem.**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Słuchajcie, ׁ</w:t>
      </w:r>
      <w:r>
        <w:rPr>
          <w:rtl/>
        </w:rPr>
        <w:t>שמעו</w:t>
      </w:r>
      <w:r>
        <w:rPr>
          <w:rtl w:val="0"/>
        </w:rPr>
        <w:t xml:space="preserve"> , imp.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10:19&lt;/x&gt;; &lt;x&gt;50 16:11&lt;/x&gt;; &lt;x&gt;50 24:14&lt;/x&gt;; &lt;x&gt;50 26:11-13&lt;/x&gt;;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2024-03-29T12:49:21Z</dcterms:modified>
</cp:coreProperties>
</file>