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sądzie,* ** wysłuchujcie tak małego, jak wielkiego, nie drżyjcie przed nikim, gdyż sąd należy do Boga. A sprawę, która będzie dla was za trudna, przedkładajcie mnie. Ja się nią zajmę.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bądźcie stronniczy w sądzie : </w:t>
      </w:r>
      <w:r>
        <w:rPr>
          <w:rtl/>
        </w:rPr>
        <w:t>פָנִים לֹא־תַּכִירּו</w:t>
      </w:r>
      <w:r>
        <w:rPr>
          <w:rtl w:val="0"/>
        </w:rPr>
        <w:t xml:space="preserve"> , idiom: nie miejcie względu na twarze.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2024-04-19T13:10:38Z</dcterms:modified>
</cp:coreProperties>
</file>