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Powtórzonego 1:31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też na pustyni, gdzie, jak widziałeś, JAHWE, twój Bóg, nosił cię, tak jak ojciec* nosi swego syna,** przez całą drogę, którą szliście, aż do waszego przyjścia na to miejsce.</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Zatroszczy się też o was tak, jak na pustyni, gdzie — jak widzieliście — JAHWE, wasz Bóg, nosił was niczym ojciec</w:t>
            </w:r>
            <w:r>
              <w:rPr>
                <w:rFonts w:ascii="Times New Roman" w:eastAsia="Times New Roman" w:hAnsi="Times New Roman" w:cs="Times New Roman"/>
                <w:noProof w:val="0"/>
                <w:sz w:val="24"/>
              </w:rPr>
              <w:t xml:space="preserve"> nosi swego syna, i to przez całą drogę, którą odbyliście, aż do przybycia na to miejsce.</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I na pustyni, gdzie widziałeś, jak JAHWE, twój Bóg, nosił cię tak, jak ojciec nosi swego syna, przez całą drogę, którą szliście, aż przybyliście na to miejsce.</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Także i na puszczy, gdzieś widział, jako cię nosił Pan, Bóg twój, jako nosi ojciec syna swego, w onej wszystkiej drodze, którąście szli, ażeście przyszli na to miejsce.</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na puszczy (sameś widział) nosił cię JAHWE Bóg twój, jako zwykł nosić człowiek maluczkiego syna swego, po wszystkiej drodze, którąście chodzili, a żeście przyśli na to miejsce.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Widziałeś też i na pustyni: Pan niósł cię, jak niesie ojciec swego syna, całą drogę, którą szliście, aż dotarliście do tego miejsca.</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 także na pustyni, gdzie, jak widziałeś, Pan, twój Bóg, nosił cię, tak jak ojciec nosi swoje dziecię, przez całą drogę, którą szliście, aż doszliście do tego miejsca.</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I na pustyni, gdzie widziałeś, jak nosił cię JAHWE, twój Bóg, podobnie jak człowiek nosi swego syna, przez całą drogę, którą szliście aż na to miejsce.</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i na pustyni. Widzieliście przecież, że przez całą drogę aż do tego miejsca JAHWE, wasz Bóg, niósł was jak ojciec niesie syna.</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i na pustyni. Tam widziałeś, jak twój Bóg Jahwe nosił cię, podobnie jak ojciec nosi swego syna, na całej tej drodze, którą przeszliście, aż przybyliście na to miejsce.</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I na pustyni, gdzie widziałeś, jak Bóg, twój Bóg, niósł cię, jak człowiek nosi swojego syna, w ciągu całej waszej wędrówki, aż do waszego przyjścia na to miejsce.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в цій пустині, те що бачили ви, як тебе викормив Господь твій Бог, по всій дорозі, по якій ви ходили, доки ви не прийшли до цього місця, так наче людина, яка кормить свого сина.</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Także na pustyni, gdzie widziałeś, że WIEKUISTY, twój Bóg cię nosił, tak jak człowiek nosi swojego syna. Nosił was na całej drodze, którą przeszliście, aż przybyliście na to miejsce.</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oraz na pustkowiu, gdzie zobaczyłeś, jak JAHWE, twój Bóg, niósł cię – tak jak mężczyzna niesie swego syna – przez całą drogę, którą szliście aż do przybycia na to miejsceʼ.</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ojciec, </w:t>
      </w:r>
      <w:r>
        <w:rPr>
          <w:rtl/>
        </w:rPr>
        <w:t>אִיׁש</w:t>
      </w:r>
      <w:r>
        <w:rPr>
          <w:rtl w:val="0"/>
        </w:rPr>
        <w:t xml:space="preserve"> , tj. człowiek l. ktoś.</w:t>
      </w:r>
    </w:p>
  </w:footnote>
  <w:footnote w:id="3">
    <w:p>
      <w:pPr>
        <w:pStyle w:val="FootnoteText"/>
      </w:pPr>
      <w:r>
        <w:rPr>
          <w:rStyle w:val="FootnoteReference"/>
        </w:rPr>
        <w:t>2)</w:t>
      </w:r>
      <w:r>
        <w:t xml:space="preserve"> </w:t>
      </w:r>
      <w:r>
        <w:t>&lt;x&gt;510 13:18&lt;/x&gt;; &lt;x&gt;40 14:20-35&lt;/x&gt;; &lt;x&gt;40 14:39-45&lt;/x&gt;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2024-04-25T17:49:08Z</dcterms:modified>
</cp:coreProperties>
</file>