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5"/>
        <w:gridCol w:w="6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Jozue,* syn Nuna, ten, który staje przed tobą – on tam wejdzie; jego wzmocnij, gdyż on sprawi, że Izrael weźmie ją na własność.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17:9-14&lt;/x&gt;; &lt;x&gt;20 24:13&lt;/x&gt;; &lt;x&gt;40 13:8&lt;/x&gt;; &lt;x&gt;40 27:18&lt;/x&gt;; &lt;x&gt;50 31:3&lt;/x&gt;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2024-04-25T14:02:34Z</dcterms:modified>
</cp:coreProperties>
</file>