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9"/>
        <w:gridCol w:w="6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(Stało się to) po tym, jak pobił Sychona, króla Amorytów, który mieszkał w Cheszbonie, i Oga, króla Baszanu, który mieszkał w Asztarot w Edrej.*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21:21-35&lt;/x&gt;; &lt;x&gt;50 2:26-3&lt;/x&gt;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2024-03-29T12:12:00Z</dcterms:modified>
</cp:coreProperties>
</file>