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3"/>
        <w:gridCol w:w="5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posłuchaliście i sprzeciwiliście się poleceniu JAHWE,* postąpiliście pochopnie** i weszliście na górę.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chociaż wam to powiedziałem, nie posłuchaliście. Sprzeciwiliście się poleceniu JAHWE. Pewni siebie wyszliście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lecz nie słuchaliście, ale zbuntowaliście się przeciw nakazowi JAHWE i uparliście się, i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gdym wam opowiedział, nie słuchaliście, aleście odporni byli słowu Pańskiemu, i hardzieście postąpili sobie, a 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wam, a nie słuchaliście, ale sprzeciwiając się rozkazaniu PANSKIEMU i nadęci pychą poszliście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Ostrzegałem was, lecz nie chcieliście słuchać, wzgardziliście nakazem Pana, ruszyliście, poszliście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choć wam to powiedziałem, nie usłuchaliście. Sprzeciwiliście się rozkazowi Pana i ośmieliliście się wyruszyć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ale nie słuchaliście i zbuntowaliście się przeciwko nakazowi JAHWE, działaliście zarozumiale i weszliście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wam to, lecz nie posłuchaliście. Zbuntowaliście się przeciw nakazowi JAHWE i zuchwale wyruszyliście w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[to], lecz nie usłuchaliście i przeciwstawiliście się rozkazowi Jahwe, samowolnie wychodząc na 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Przemówiłem do was, lecz nie słuchaliście. Zbuntowaliście się przeciwko słowu Boga, rozmyślnie [zlekceważyliście Go] i wspięliście się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вам, і ви мене не послухали, і ви переступили Господнє слово, і силою ви піднялися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wam mówiłem, ale nie słuchaliście; zatem sprzeciwiliście się słowu WIEKUISTEGO, zawrzeliście oraz weszliście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więc do was, a wy nie słuchaliście, lecz zaczęliście się buntować przeciwko rozkazowi JAHWE i gorączkować się, i usiłowaliście wejść na tę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dod.: waszego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postąpiliście pochopnie, </w:t>
      </w:r>
      <w:r>
        <w:rPr>
          <w:rtl/>
        </w:rPr>
        <w:t>וַּתָזִדּו</w:t>
      </w:r>
      <w:r>
        <w:rPr>
          <w:rtl w:val="0"/>
        </w:rPr>
        <w:t xml:space="preserve"> , lub: dumnie, zarozumiale.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2024-04-20T05:53:50Z</dcterms:modified>
</cp:coreProperties>
</file>