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uczynił dla was na pustyni, aż do waszego przybycia na to miejsce,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2024-05-04T23:11:43Z</dcterms:modified>
</cp:coreProperties>
</file>