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usłyszy (o tym) i zlęknie się, i nie będą już popełniać sprawy tak złej jak ta, 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2024-04-29T09:03:06Z</dcterms:modified>
</cp:coreProperties>
</file>