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 to miasto wraz ze wszystkim, co w nim jest — również z bydłem — i wybijesz je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doszczętnie spalisz w ogniu miasto razem z całym łupem dla JAHWE, swego Boga. I będzie zwaliskiem wiecznym, nigdy nie zostanie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łupy jego zbierzesz w pośród ulicy jego, i spalisz ogniem jego miasto i z onym wszystkim łupem do szczętu Panu, Bogu twemu; i będzie mogiłą wieczną, a nie będzie budowane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by też było sprzętu, zgromadzisz w pośrzód ulic jego i z samym miastem zapalisz, tak żebyś wszystko zniszczył JAHWE Bogu twemu, i było grobem wiekuistym, nie będzie więcej 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łup zgromadzisz na środku placu i spalisz w ogniu - miasto i cały łup jako ofiarę ku czci Pana, Boga twego. Zostanie ono na wieki zwaliskiem, już go nie odbudujesz.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 litości zabijesz mieszkańców tego miasta ostrzem miecza, obłożysz je klątwą i wszystko, co w nim jest, także jego bydło, zabijesz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bezwzględnie pozabijasz mieszkańców tego miasta ostrzem miecza, obłożysz je klątwą oraz wszystko, co się w nim znajduje. A także jego bydło pozabijasz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bezwzględnie wytracisz mieczem mieszkańców tego miasta i ich stada. Rzucisz klątwę na miasto i na 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mieczem wytracisz mieszkańców tego miasta i obłożysz je klątwą wraz ze wszystkim,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to możliwe], zabijesz mieszkańców tego miasta mieczem, [w przeciwnym razie] zabij ich [w jakikolwiek sposób]. Wytnij [miasto] razem ze wszystkim, co w nim jest, [zabijając] mieczem [nawet] ich bydło.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нищачи, вигубиш всіх, що живуть в тому місті, вбивством меча, прокляттям його прокленете і все, що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pozabijaj mieszkańców tego miasta ostrzem miecza, po złożeniu na nim zaklęcia oraz na wszystkim co w nim jest; także jego bydło podaj ostrzu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niego masz zebrać na środku jego placu, miasto zaś oraz cały łup z niego spal ogniem jako całopalenie dla JAHWE, twego Boga, i niech się ono stanie rumowiskiem po czas niezmierzony. Nigdy nie ma zostać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2024-04-29T12:30:15Z</dcterms:modified>
</cp:coreProperties>
</file>