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i przestrzegał wszystkich Jego przykazań, które ja ci dziś nadaję, i czynił to, co prawe w oczach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2024-04-29T10:29:53Z</dcterms:modified>
</cp:coreProperties>
</file>