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 JAHWE, waszym Bogiem, będziecie chodzić i Jego będziecie się bać, Jego przykazań przestrzegać i Jego głosu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on, albo miewający sny, zabity będzie; bo to mówił, czem by was odwiódł od Pana Boga waszego, (który was wywiódł z ziemi Egipskiej, i odkupił cię z domu niewoli), aby cię zraził z drogi, którą przykazał tobie Pan, Bóg twój, żebyś nią chodził; a tak wykorzenisz to złe z pośrodku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prorok abo snów wymyślacz zabit będzie, bo mówił, aby was odwiódł od JAHWE Boga waszego, który was wywiódł z ziemie Egipskiej i odkupił was z domu niewolej; aby cię uwiódł w błąd z drogi, którą tobie przykazał JAHWE Bóg twój; a zniesiesz złe z pośrzód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prorok lub wyjaśniacz snów musi umrzeć, bo chcąc cię odwieść od drogi, jaką iść ci nakazał Pan, Bóg twój, głosił odstępstwo od Pana, Boga twego, który cię wyprowadził z ziemi egipskiej, wybawił cię z domu niewoli.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waszym Bogiem, pójdziecie i jego będziecie się bać, i jego przykazań przestrzegać. Jego głosu będziecie słuchać, jemu będziecie służyć i jego się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Pójdziecie za JAHWE, waszym Bogiem, będziecie się Go lękać i przestrzegać Jego przykazań, słuchać Jego głosu, służyć Mu i lgnąć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iść za JAHWE, waszym Bogiem! Jego będziecie się bać, Jego przykazania wypełniać, Jego głosu będziecie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postępować za swoim Bogiem, Jahwe. Jego macie się lękać, zachowując Jego przykazania. Jego głosu macie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podążać tylko za przykazaniami Boga, waszego Boga, i będziecie się Co bać. Przestrzegajcie Jego przykazań, [które zostały dane Moszemu], słuchajcie Jego słowa [wypowiadanego ustami prawdziwych proroków], służcie Mu [w Świątyni] i przylgnijcie do Jego [łaskawości].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Ходитимете за Господом Богом вашим і Його боятиметесь і його заповіді стерегтимете і слухатиметесь його голосу і до Нього пристанете.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WIEKUISTYM, waszym Bogiem, Jego się obawiajcie, przestrzegajcie Jego przykazań, słuchajcie Jego głosu, Jemu służcie oraz do Niego lgnijcie.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prorok, lub ten, komu śnił się sen, ma zostać uśmiercony, namawiał bowiem do buntu przeciwko JAHWE, waszemu Bogu, – który was wyprowadził z ziemi egipskiej i wykupił cię z domu niewolników – by sprowadzić cię z drogi, po której JAHWE, twój Bóg, nakazał ci kroczyć; i usuniesz zło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2024-04-29T09:40:41Z</dcterms:modified>
</cp:coreProperties>
</file>