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 mający sen poniesie śmierć, gdyż namawiał do odstępstwa od JAHWE, waszego Boga, od Tego, który was wyprowadził z ziemi egipskiej i wykupił cię z domu niewoli, i próbował zepchnąć cię z drogi, którą JAHWE, twój Bóg, przykazał ci iść – i wyplenisz to zło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&lt;x&gt;50 19:19&lt;/x&gt;; &lt;x&gt;50 21:21&lt;/x&gt;; &lt;x&gt;50 22:21&lt;/x&gt;;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2024-04-29T08:53:44Z</dcterms:modified>
</cp:coreProperties>
</file>