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8"/>
        <w:gridCol w:w="67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(przybędzie) ze stosownym darem ze swej ręki, według błogosławieństwa JAHWE, twojego Boga, którego mu udzielił.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2024-05-02T23:13:39Z</dcterms:modified>
</cp:coreProperties>
</file>