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miejscu,* które JAHWE, twój Bóg,** wybierze,*** by zamieszkało tam**** Jego imię. Złożysz tam ofiarę paschalną wieczorem, gdyż w porze twojego wychodzenia z Egiptu zachodziło 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miejscu, </w:t>
      </w:r>
      <w:r>
        <w:rPr>
          <w:rtl/>
        </w:rPr>
        <w:t>אֶל־הַּמָקֹום</w:t>
      </w:r>
      <w:r>
        <w:rPr>
          <w:rtl w:val="0"/>
        </w:rPr>
        <w:t xml:space="preserve"> ; wg PS: w miejscu : ּ</w:t>
      </w:r>
      <w:r>
        <w:rPr>
          <w:rtl/>
        </w:rPr>
        <w:t>בַמקום</w:t>
      </w:r>
      <w:r>
        <w:rPr>
          <w:rtl w:val="0"/>
        </w:rPr>
        <w:t xml:space="preserve"> . Znowelizowane &lt;x&gt;20 12:21-24&lt;/x&gt;.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1QDeut a : ( ֿ</w:t>
      </w:r>
      <w:r>
        <w:rPr>
          <w:rtl/>
        </w:rPr>
        <w:t>היכה בו֯ )אלו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wybierze, </w:t>
      </w:r>
      <w:r>
        <w:rPr>
          <w:rtl/>
        </w:rPr>
        <w:t>יִבְחַר</w:t>
      </w:r>
      <w:r>
        <w:rPr>
          <w:rtl w:val="0"/>
        </w:rPr>
        <w:t xml:space="preserve"> : wg PS: wybrał, ּ</w:t>
      </w:r>
      <w:r>
        <w:rPr>
          <w:rtl/>
        </w:rPr>
        <w:t>בָחַר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שמו ׁשָם ׁשָם)את</w:t>
      </w:r>
      <w:r>
        <w:rPr>
          <w:rtl w:val="0"/>
        </w:rPr>
        <w:t xml:space="preserve"> (.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2024-05-02T15:03:53Z</dcterms:modified>
</cp:coreProperties>
</file>