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(Następnie) odliczysz sobie siedem tygodni. (Te) siedem tygodni zaczniesz liczyć od zapuszczenia* sierpa w zboże.**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 pierwszego zapuszczenia sierpa w zboże, odliczysz sobie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Zaczniesz liczyć te siedem tygodni od zapuszczenia sierpa w 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też tygodni odliczysz sobie; gdy zapuścisz sierp w zboże twoje, poczniesz liczyć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tegodniów naliczysz sobie od onego dnia, którego sierp we zboże zapuścisz,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Gdy sierp zacznie żąć zboże, rozpoczniesz liczyć te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 - zaczniesz liczyć siedem tygodni od początku zapuszczenia sierpa w zboże;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Od momentu zapuszczenia sierpa w zboże rozpoczniesz liczyć te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Odliczanie siedmiu tygodni rozpoczniesz od dnia, w którym zaczniesz żąć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 sobie siedem tygodni; te siedem tygodni zaczniesz liczyć od rozpoczęcia koszenia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Policzysz sobie siedem tygodni - od czasu, gdy sierp został przyłożony do zboża [i omer jest dojrzały], rozpoczniesz liczyć siedem tygodni.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повних тижнів вичислиш собі. Коли ти почнеш (жати) серпом на жнивах, почни числити сім тижнів.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odliczysz sobie siedem tygodni; od zapuszczenia sierpa w zboże zaczniesz liczyć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”Odliczysz sobie siedem tygodni. Od czasu, gdy się po raz pierwszy zapuści sierp w zboże na pniu, zaczniesz liczyć siedem tygodni.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zapuszczenia, </w:t>
      </w:r>
      <w:r>
        <w:rPr>
          <w:rtl/>
        </w:rPr>
        <w:t>מֵהָחֵל</w:t>
      </w:r>
      <w:r>
        <w:rPr>
          <w:rtl w:val="0"/>
        </w:rPr>
        <w:t xml:space="preserve"> : wg PS: od twego zapuszczenia, </w:t>
      </w:r>
      <w:r>
        <w:rPr>
          <w:rtl/>
        </w:rPr>
        <w:t>מֵהַחִּלְָך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Zapuszczenie sierpa w zboże miało charakter rytualny, nieokreślony precyzyjnie (zob. też &lt;x&gt;30 23:9-21&lt;/x&gt;). W tym czasie zboże było jeszcze niedojrzałe, a ścięcie snopa miało na celu złożenie ofiary kołysanej pierwszego dnia po szabacie (&lt;x&gt;30 23:11&lt;/x&gt;). Ten dzień po szabacie nie jest precyzyjnie określony. Ogólnie przypada on na Święto Przaśników; wg faryzeuszów był to pierwszy dzień Święta Przaśników. Stąd w judaizmie rabinicznym drugim dniem święta był 16 dzień miesiąca Nisan, dzień złożenia ofiary kołysanej ze snopu jęczmienia, a zatem Święto Tygodni przypadało na 6 dzień miesiąca Siwan (maj/czerwiec), &lt;x&gt;50 16:9&lt;/x&gt;L.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2024-05-03T01:03:02Z</dcterms:modified>
</cp:coreProperties>
</file>