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Słuszne wszystko, które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Mają słuszność w tym,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 do mnie: Mają słuszność w tym, co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 do mnie: Dobrze mówili,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JAHWE: Dobrzeć wszytko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mi Pan: Dobrze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mi: ”Słusznie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Słusznie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мене: Правильне все, що сказали: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do mnie powiedział: Pięknym jest to,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mnie: ʼDobrze postąpili, mówiąc 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2024-04-29T18:33:10Z</dcterms:modified>
</cp:coreProperties>
</file>