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wzbudzę im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 jego jak ciebie i dam ― wypowiedź Mą w ― usta Jego, i powie im, tak jak ― nakażę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(on) oznajmi im wszystko, co mu przykażę.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2024-04-29T17:58:32Z</dcterms:modified>
</cp:coreProperties>
</file>