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przyjdzie Lewita z jednej* z twoich bram, w całym Izraelu, w (obrębie) których zamieszkał, a przyjdzie z całym pragnieniem swojej duszy, do miejsca, które wybierze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מאחת</w:t>
      </w:r>
      <w:r>
        <w:rPr>
          <w:rtl w:val="0"/>
        </w:rPr>
        <w:t xml:space="preserve"> , wg MT: </w:t>
      </w:r>
      <w:r>
        <w:rPr>
          <w:rtl/>
        </w:rPr>
        <w:t>מאחד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2024-04-29T17:47:57Z</dcterms:modified>
</cp:coreProperties>
</file>