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(Tacy) będą spożywać taki sam dział, niezależnie od rzeczy przez nich sprzedanych, niezależnie od (tego, co należało do)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2024-04-29T22:01:33Z</dcterms:modified>
</cp:coreProperties>
</file>