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Kadesz-Barnea do przekroczenia potoku Zered wędrowaliśmy trzydzieści osiem lat, aż — zgodnie z przysięgą JAHWE — wymarło w naszym obozie całe pokolenie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lat, aż wyginęło z obozu całe pokolenie wojowników, tak jak im to JAHWE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czasu, któregośmy chodzili od Kades Barne, ażeśmy się przeprawili przez potok Zared, było trzydzieści i osiem lat, aż wyginął wszystek on naród mężów walecznych z obozu, jako im był 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wszytkiego, któregośmy chodzili od Kadesbarne aż do przeszcia potoku Zared, było trzydzieści i ośm lat, aż wyginął wszytek ród ludzi walecznych z obozu, jako był 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podróży od Kadesz-Barnea do potoku Zared wynosił trzydzieści osiem lat, aż wyginęło w obozie całe pokolenie mężów zdatnych do walki, jak im to Pan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Kadesz-Barnea aż do czasu, gdyśmy przekroczyli potok Zered, wędrowaliśmy trzydzieści osiem lat, aż wymarło całe pokolenie wojowników z obozu, jak im to poprzysiągł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bowiem trzydzieści osiem lat od czasu, kiedy szliśmy od Kadesz-Barnea do przeprawy przez potok Zared, aż wyginęło z obozu całe pokolenie wojowników, jak im poprzysiągł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wędrówka z Kadesz-Barnea do przeprawy przez potok Zared trwała trzydzieści osiem lat, aż wyginęło w obozie całe pokolenie mężczyzn zdolnych do walki, jak im to JAHWE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 - aż wyginęło z obozu całe pokolenie wojowników, jak to im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opuszczenia Kadesz Barnea do przejścia strumienia Zered minęło trzydzieści osiem lat - czas [wystarczająco długi], by w obozie całe pokolenie wojowników wymarło, tak jak im Bóg przysiągł,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czasu przez który szliśmy od Kadesz–Barnea do przeprawy przez potok Zered, było trzydzieści osiem lat; aż wyginęło całe pokolenie wojowników z obozu, jak przysiągł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dopóki się nie przeprawiliśmy przez dolinę potoku Zered, było trzydzieści osiem lat, aż spośród obozu wyginęło całe to pokolenie wojowników, tak jak im przysiągł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2024-05-31T14:36:40Z</dcterms:modified>
</cp:coreProperties>
</file>