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posłańców z pustyni Kedemot* do Sychona, króla Cheszbonu,** z takimi słowami pokoju: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posłańców z pustyni Kedemot do Sychona, króla Cheszbonu, z takim poselstwem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posłańców z pustyni Kedemot do Sichona, króla Cheszbonu, ze słowami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posłał posły z puszczy Kademot do Sehona, króla Hesebońskiego, z poselstwem spokojnem,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tedy posły z puszcze Kademot do Sehon, króla Hesebon, słowy spokojnemi,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posłów z pustyni Kedemot do Sichona, króla Cheszbonu, ze słowami pokojowymi: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tedy posłańców z pustyni Kedemot do Sychona, króla Cheszbonu, ze słowami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wysłałem posłańców z pustyni Kedemot do Sichona, króla Cheszbonu, ze słowami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wyprawiłem posłów z pustyni Kedemot do Sichona, króla Cheszbonu, ze słowami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pustyni Kedemot wyprawiłem posłów do króla Cheszbonu Sichona z takimi słowami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Wysłałem [więc] posłańców z pustyni Kedemot do Sichona, króla Cheszbonu, z pokojowym posłaniem,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післав я послів з пустині Кедамот до Сіона царя Есевона з мирними словами,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puszczy Kademoth wysłałem ze słowami pokoju posłów do Sychona, króla Cheszbonu,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z pustkowia Kedemot wysłałem do Sychona, króla Cheszbonu, posłańców ze słowami pokoju,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Aleijan, 13 km na pn od Arnon, między Dibonem a Mattaną.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7:5&lt;/x&gt;; &lt;x&gt;40 21:31-35&lt;/x&gt;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2024-05-31T19:58:39Z</dcterms:modified>
</cp:coreProperties>
</file>