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pójdę ubitą drogą,* nie zboczę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utartą drogą,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przejdę przez ziemię twoję; drogą pospolitą pójdę; nie uchylę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Przejdziem przez ziemię twoję, drogą pospolitą pójdziem, nie zstąpiemy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twą ziemię. Pójdę gościńcem, nie skręcając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ziemię, a pójdę utartą drogą,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Będę szedł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«Pozwól mi przejść przez twój kraj. Pójdę tylko drogą, nie zbaczając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pragnę przejść przez twój kraj, trzymając się jedynie bitej drogi;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mi przejść przez twoją ziemię. Pójdę tylko główną drogą, nie zboczę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Перейду через твою землю, пройду дорогою, не зверну на 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pójdę tylko po drodze;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ʼPozwól mi przejść przez swoją ziemię. Pójdę tylko drogą. Nie zboczę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ubitą drogą, ּ</w:t>
      </w:r>
      <w:r>
        <w:rPr>
          <w:rtl/>
        </w:rPr>
        <w:t>בַּדֶרְֶךּבַּדֶרְֶך</w:t>
      </w:r>
      <w:r>
        <w:rPr>
          <w:rtl w:val="0"/>
        </w:rPr>
        <w:t xml:space="preserve"> , lub: tylko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2024-06-03T18:31:01Z</dcterms:modified>
</cp:coreProperties>
</file>