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postępuj wrogo wobec Moabu* i nie prowokuj ich do wojny,** gdyż nie dam ci (nic) z ziemi jego dziedzictwa, Ar bowiem dałem w dziedzictwo synom Lota.***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przestrzegł mnie wówczas: Nie zachowuj się wrogo wobec Moabu i nie wszczynaj z nim wojny,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i tak nie dam ci ziemi z jego dziedzictwa. Ar dałem w dziedzictwo potomkom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Nie napadaj na Moabitów ani nie rozniecaj z nimi wojny, bo nie dam ci ich ziemi w posiadanie; Ar bowiem dałem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Nie nacieraj na Moabczyki, ani podnoś wojny przeciwko nim; boć nie dam ziemi ich w osiadłość, gdyżem synom Lotowym dał Ar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walcz przeciw Moabitom ani się z nimi potykaj, boć nie dam nic z ziemie ich, iżem synom Lotowym dał Ar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 Pan: Nie napadaj na Moabitów, nie podejmuj z nimi wojny, bo nie oddam ci nic z ich ziemi na własność, gdyż synom Lota dałem na własność 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Nie nastawaj na Moabitów i nie wszczynaj z nimi wojny, gdyż nie dam ci z ich ziemi nic w dziedziczne posiadanie, Ar bowiem dałem w dziedziczne 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Nie atakuj Moabitów i nie wszczynaj wojny z nimi, gdyż nie dam ci dziedzictwa z ich ziemi, ponieważ synom Lota przekazałem Ar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«Nie zaczepiaj Moabitów i nie wszczynaj z nimi wojny. Nie dam ci na własność niczego z ich ziemi, gdyż Ar dałem na własność potomkom Lota.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Nie zaczepiaj Moabitów i nie wszczynaj z nimi walki; z ich ziemi niczego nie dam ci bowiem w posiadanie, gdyż Ar dałem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Nie podbijajcie Moawu i nie prowokujcie ich do wojny, bo nie dam wam nic z ich ziemi w dziedzictwo, gdyż dałem [ziemię Moawu, znaną również jako] Ar, w dziedzictwo potomkom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Не ворогуйте з моавітами і не зустрінете їх війною; бо не дам вам з їхньої землі в насліддя, бо синам Лота дав Я унаслідити Ароір.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do mnie powiedział: Nie nacieraj na Moab, ani nie wszczynaj z nimi walki, gdyż z jego ziemi nie oddam ci nic w dziedzictwo; bowiem Ar oddałem w dziedzictwo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ʼNie nękaj Moabu ani nie wszczynaj z nimi wojny, gdyż nic z jego ziemi nie dam ci jako posiadłości, bo Ar dałem jako posiadłość synom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21:15&lt;/x&gt;; &lt;x&gt;290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do wojny : wg PS: nie prowokuj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19:30-38&lt;/x&gt;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2024-05-31T18:54:14Z</dcterms:modified>
</cp:coreProperties>
</file>