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7"/>
        <w:gridCol w:w="2241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(zaprzęgaj) do orki* bydlęcia razem z osłem.**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hif.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jednym zaprzęgu.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2024-05-19T21:50:03Z</dcterms:modified>
</cp:coreProperties>
</file>