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6"/>
        <w:gridCol w:w="5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ojciec tej dziewczyny powie do starszych: Moją córkę dałem temu mężczyźnie za żonę, lecz on ją znienawidził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dziewczyny oświadczy przed nimi: Wydałem moją córkę za tego mężczyznę, lecz on ją znienawidził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ojciec tej dziewczyny powie do starszych: Dałem swoją córkę temu mężczyźnie za żonę, a on jej nienawidzi;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 ojciec onej dzieweczki do starszych: Córkę swoję dałem mężowi temu za żonę; a on ją ma w nienawiści;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 ociec: Córkę moję dałem temu za żonę, którą, iż ma w nienawiści,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młodej kobiety odezwie się do starszych: Dałem swą córkę temu człowiekowi za żonę, a on ją znienawidził.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ojciec dziewczyny powie do starszych: Moją córkę dałem temu mężczyźnie za żonę, lecz on uprzykrzył ją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 ojciec dziewczyny do starszych: Dałem moją córkę temu człowiekowi za żonę, ale on ją znienawidził.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ojciec młodej kobiety powie do starszych: «Dałem moją córkę za żonę temu mężczyźnie, a on ją znienawidził.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dziewczyny powie wtedy do starszych: ”Dałem swą córkę za żonę temu człowiekowi, a on poczuł do niej odrazę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Ojciec dziewczyny powie do starszyzny: Moją córkę dałem temu człowiekowi za żonę, a on ją znienawidził.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 батько дівчини старшині: Цю мою дочку дав я цьому чоловікові за жінку і, зненавидівши її,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ojciec dziewczyny powie do starszych: Moją córkę oddałem za żonę temu mężowi, zaś on ją znienawidził.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ojciec tej dziewczyny powie do starszych: ʼDałem swoją córkę temu mężczyźnie za żonę, a on ją znienawidził.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2024-05-19T21:50:37Z</dcterms:modified>
</cp:coreProperties>
</file>