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Moją córkę dałem temu mężczyźnie za żonę, lecz on ją znienawidził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2024-05-20T00:58:32Z</dcterms:modified>
</cp:coreProperties>
</file>