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3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miasta wezmą tego mężczyznę i ukarzą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miasta wezwą tego mężczyznę i poddadzą karze.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miasta wezmą tego mężczyznę i ukarzą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starsi miasta onego męża skarzą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poimają starszy onego miasta męża i ubiją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miasta wezmą tego męża i ukarzą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miasta wezmą tego mężczyznę i ukarzą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wezmą starsi miasta tego człowieka i go ukarzą.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tego miasta każą tego mężczyznę pojmać i 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starszyzna tego miasta pochwyci owego człowieka i wymierzy mu chłostę.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starszyzna miasta weźmie tego człowieka i wymierzą mu [trzydzieści dziewięć batów].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старшини того міста візьмуть того чоловіка і покарають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wezmą owego męża i go skarcą.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starsi miasta wezmą tego mężczyznę i go skarcą.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wychłoszczą 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2024-05-20T00:05:43Z</dcterms:modified>
</cp:coreProperties>
</file>