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twój brat nie jest blisko ciebie i nie znasz go, to wprowadzisz je do swojego domu* i pozostaną u ciebie, aż twój brat je odszuka,** i wtedy mu je zwrócisz.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 swojej zagrody.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u swojego ludu, </w:t>
      </w:r>
      <w:r>
        <w:rPr>
          <w:rtl/>
        </w:rPr>
        <w:t>מעמך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2024-05-20T02:25:26Z</dcterms:modified>
</cp:coreProperties>
</file>